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071D" w14:textId="7EF9501D" w:rsidR="00E446D4" w:rsidRDefault="00E446D4" w:rsidP="00E446D4">
      <w:pPr>
        <w:pageBreakBefore/>
        <w:jc w:val="right"/>
      </w:pPr>
      <w:r>
        <w:rPr>
          <w:rFonts w:ascii="Calibri" w:hAnsi="Calibri" w:cs="Calibri"/>
          <w:b/>
          <w:sz w:val="18"/>
          <w:szCs w:val="18"/>
        </w:rPr>
        <w:t>Załącznik nr 1 do Regulaminu projektu</w:t>
      </w:r>
    </w:p>
    <w:p w14:paraId="10F63930" w14:textId="77777777" w:rsidR="00406EE6" w:rsidRDefault="00406EE6" w:rsidP="00E446D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064273C" w14:textId="752FF72C" w:rsidR="00E446D4" w:rsidRPr="00406EE6" w:rsidRDefault="00E446D4" w:rsidP="00E446D4">
      <w:pPr>
        <w:jc w:val="center"/>
        <w:rPr>
          <w:rFonts w:asciiTheme="minorHAnsi" w:hAnsiTheme="minorHAnsi" w:cstheme="minorHAnsi"/>
          <w:sz w:val="32"/>
          <w:szCs w:val="32"/>
        </w:rPr>
      </w:pPr>
      <w:r w:rsidRPr="00406EE6">
        <w:rPr>
          <w:rFonts w:asciiTheme="minorHAnsi" w:hAnsiTheme="minorHAnsi" w:cstheme="minorHAnsi"/>
          <w:b/>
          <w:bCs/>
          <w:sz w:val="32"/>
          <w:szCs w:val="32"/>
        </w:rPr>
        <w:t>FORMULARZ REKRUTACYJNY</w:t>
      </w:r>
    </w:p>
    <w:p w14:paraId="5ABA72C1" w14:textId="197A8AEF" w:rsidR="00E446D4" w:rsidRPr="00406EE6" w:rsidRDefault="00E446D4" w:rsidP="00E446D4">
      <w:pPr>
        <w:jc w:val="center"/>
        <w:rPr>
          <w:rFonts w:asciiTheme="minorHAnsi" w:hAnsiTheme="minorHAnsi" w:cstheme="minorHAnsi"/>
          <w:sz w:val="28"/>
          <w:szCs w:val="28"/>
        </w:rPr>
      </w:pPr>
      <w:r w:rsidRPr="00406EE6">
        <w:rPr>
          <w:rFonts w:asciiTheme="minorHAnsi" w:hAnsiTheme="minorHAnsi" w:cstheme="minorHAnsi"/>
          <w:b/>
          <w:bCs/>
          <w:sz w:val="28"/>
          <w:szCs w:val="28"/>
        </w:rPr>
        <w:t>„Akademia lepszego życia”</w:t>
      </w:r>
    </w:p>
    <w:p w14:paraId="3C34A7DE" w14:textId="77777777" w:rsidR="009F5571" w:rsidRPr="00406EE6" w:rsidRDefault="009F5571" w:rsidP="009F5571">
      <w:pPr>
        <w:ind w:left="3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06EE6">
        <w:rPr>
          <w:rFonts w:asciiTheme="minorHAnsi" w:hAnsiTheme="min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4B18CFA2" w14:textId="359A8CFE" w:rsidR="009F5571" w:rsidRPr="00406EE6" w:rsidRDefault="009F5571" w:rsidP="009F5571">
      <w:pPr>
        <w:ind w:left="35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06EE6">
        <w:rPr>
          <w:rFonts w:asciiTheme="minorHAnsi" w:hAnsiTheme="minorHAnsi" w:cstheme="minorHAnsi"/>
          <w:color w:val="000000"/>
          <w:sz w:val="18"/>
          <w:szCs w:val="18"/>
        </w:rPr>
        <w:t xml:space="preserve">Oś Priorytetowa IX Włączenie społeczne; Działanie </w:t>
      </w:r>
      <w:r w:rsidR="00D65D8D" w:rsidRPr="00406EE6">
        <w:rPr>
          <w:rFonts w:asciiTheme="minorHAnsi" w:hAnsiTheme="minorHAnsi" w:cstheme="minorHAnsi"/>
          <w:color w:val="000000"/>
          <w:sz w:val="18"/>
          <w:szCs w:val="18"/>
        </w:rPr>
        <w:t>IX.1</w:t>
      </w:r>
      <w:r w:rsidRPr="00406EE6">
        <w:rPr>
          <w:rFonts w:asciiTheme="minorHAnsi" w:hAnsiTheme="minorHAnsi" w:cstheme="minorHAnsi"/>
          <w:color w:val="000000"/>
          <w:sz w:val="18"/>
          <w:szCs w:val="18"/>
        </w:rPr>
        <w:t xml:space="preserve"> „</w:t>
      </w:r>
      <w:r w:rsidR="00D65D8D" w:rsidRPr="00406EE6">
        <w:rPr>
          <w:rFonts w:asciiTheme="minorHAnsi" w:hAnsiTheme="minorHAnsi" w:cstheme="minorHAnsi"/>
          <w:color w:val="000000"/>
          <w:sz w:val="18"/>
          <w:szCs w:val="18"/>
        </w:rPr>
        <w:t>Aktywna integracja osób zagrożonych ubóstwem lub wykluczeniem społecznym</w:t>
      </w:r>
      <w:r w:rsidRPr="00406EE6">
        <w:rPr>
          <w:rFonts w:asciiTheme="minorHAnsi" w:hAnsiTheme="minorHAnsi" w:cstheme="minorHAnsi"/>
          <w:color w:val="000000"/>
          <w:sz w:val="18"/>
          <w:szCs w:val="18"/>
        </w:rPr>
        <w:t xml:space="preserve">”; Poddziałanie </w:t>
      </w:r>
      <w:r w:rsidR="00D65D8D" w:rsidRPr="00406EE6">
        <w:rPr>
          <w:rFonts w:asciiTheme="minorHAnsi" w:hAnsiTheme="minorHAnsi" w:cstheme="minorHAnsi"/>
          <w:color w:val="000000"/>
          <w:sz w:val="18"/>
          <w:szCs w:val="18"/>
        </w:rPr>
        <w:t>IX.1.2</w:t>
      </w:r>
      <w:r w:rsidRPr="00406EE6">
        <w:rPr>
          <w:rFonts w:asciiTheme="minorHAnsi" w:hAnsiTheme="minorHAnsi" w:cstheme="minorHAnsi"/>
          <w:color w:val="000000"/>
          <w:sz w:val="18"/>
          <w:szCs w:val="18"/>
        </w:rPr>
        <w:t xml:space="preserve"> „</w:t>
      </w:r>
      <w:r w:rsidR="00D65D8D" w:rsidRPr="00406EE6">
        <w:rPr>
          <w:rFonts w:asciiTheme="minorHAnsi" w:hAnsiTheme="minorHAnsi" w:cstheme="minorHAnsi"/>
          <w:color w:val="000000"/>
          <w:sz w:val="18"/>
          <w:szCs w:val="18"/>
        </w:rPr>
        <w:t>Aktywizacja społeczno- zawodowa osób zagrożonych ubóstwem lub wykluczeniem społecznym- ZIT</w:t>
      </w:r>
      <w:r w:rsidRPr="00406EE6">
        <w:rPr>
          <w:rFonts w:asciiTheme="minorHAnsi" w:hAnsiTheme="minorHAnsi" w:cstheme="minorHAnsi"/>
          <w:color w:val="000000"/>
          <w:sz w:val="18"/>
          <w:szCs w:val="18"/>
        </w:rPr>
        <w:t>”</w:t>
      </w:r>
    </w:p>
    <w:p w14:paraId="334BA8FE" w14:textId="77777777" w:rsidR="00E446D4" w:rsidRPr="00406EE6" w:rsidRDefault="00E446D4" w:rsidP="00E446D4">
      <w:pPr>
        <w:ind w:left="454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2"/>
        <w:gridCol w:w="6102"/>
      </w:tblGrid>
      <w:tr w:rsidR="00E446D4" w:rsidRPr="00406EE6" w14:paraId="33510CE0" w14:textId="77777777" w:rsidTr="00C678A2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EBD1" w14:textId="77777777" w:rsidR="00E446D4" w:rsidRPr="00406EE6" w:rsidRDefault="00E446D4" w:rsidP="00C678A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i godzina wpływu/podpis osoby przyjmującej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9F13" w14:textId="77777777" w:rsidR="00E446D4" w:rsidRPr="00406EE6" w:rsidRDefault="00E446D4" w:rsidP="00C678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8E84FFA" w14:textId="77777777" w:rsidR="00E446D4" w:rsidRPr="00406EE6" w:rsidRDefault="00E446D4" w:rsidP="00C678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67CC29" w14:textId="77777777" w:rsidR="00E446D4" w:rsidRPr="00406EE6" w:rsidRDefault="00E446D4" w:rsidP="00E446D4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56"/>
        <w:gridCol w:w="6108"/>
      </w:tblGrid>
      <w:tr w:rsidR="00E446D4" w:rsidRPr="00406EE6" w14:paraId="0D0F79D4" w14:textId="77777777" w:rsidTr="00C678A2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121D" w14:textId="051FC538" w:rsidR="00E446D4" w:rsidRPr="00406EE6" w:rsidRDefault="00E446D4" w:rsidP="00D65D8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Numer Identyfikacyjny Kandydata/Kandydatki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DED8" w14:textId="77777777" w:rsidR="00E446D4" w:rsidRPr="00406EE6" w:rsidRDefault="00E446D4" w:rsidP="00C678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ED8C521" w14:textId="557B137D" w:rsidR="00E446D4" w:rsidRPr="00406EE6" w:rsidRDefault="00D65D8D" w:rsidP="00D65D8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……</w:t>
            </w:r>
            <w:r w:rsidR="00406EE6" w:rsidRPr="00406EE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……….</w:t>
            </w:r>
            <w:r w:rsidRPr="00406EE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……./2020</w:t>
            </w:r>
          </w:p>
        </w:tc>
      </w:tr>
    </w:tbl>
    <w:p w14:paraId="76B42058" w14:textId="77777777" w:rsidR="00E446D4" w:rsidRPr="00406EE6" w:rsidRDefault="00E446D4" w:rsidP="00E446D4">
      <w:pPr>
        <w:jc w:val="both"/>
        <w:rPr>
          <w:rFonts w:asciiTheme="minorHAnsi" w:hAnsiTheme="minorHAnsi" w:cstheme="minorHAnsi"/>
        </w:rPr>
      </w:pPr>
    </w:p>
    <w:p w14:paraId="1D70A37C" w14:textId="77777777" w:rsidR="00D65D8D" w:rsidRPr="00406EE6" w:rsidRDefault="00D65D8D" w:rsidP="00406EE6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6E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Informacje dla Kandydata/Kandydatki dotyczące wypełniania formularza</w:t>
      </w:r>
    </w:p>
    <w:p w14:paraId="053C8572" w14:textId="77777777" w:rsidR="00D65D8D" w:rsidRPr="00406EE6" w:rsidRDefault="00D65D8D" w:rsidP="00406EE6">
      <w:pPr>
        <w:numPr>
          <w:ilvl w:val="0"/>
          <w:numId w:val="29"/>
        </w:numPr>
        <w:ind w:left="567" w:hanging="28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06EE6">
        <w:rPr>
          <w:rFonts w:asciiTheme="minorHAnsi" w:hAnsiTheme="minorHAnsi" w:cstheme="minorHAnsi"/>
          <w:bCs/>
          <w:color w:val="000000"/>
          <w:sz w:val="20"/>
          <w:szCs w:val="20"/>
        </w:rPr>
        <w:t>Formularz należy wypełnić komputerowo lub ręcznie – czytelnie, drukowanymi literami.</w:t>
      </w:r>
    </w:p>
    <w:p w14:paraId="7DD81F22" w14:textId="77777777" w:rsidR="00D65D8D" w:rsidRPr="00406EE6" w:rsidRDefault="00D65D8D" w:rsidP="00406EE6">
      <w:pPr>
        <w:numPr>
          <w:ilvl w:val="0"/>
          <w:numId w:val="29"/>
        </w:numPr>
        <w:ind w:left="567" w:hanging="28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06EE6">
        <w:rPr>
          <w:rFonts w:asciiTheme="minorHAnsi" w:hAnsiTheme="minorHAnsi" w:cstheme="minorHAnsi"/>
          <w:bCs/>
          <w:color w:val="000000"/>
          <w:sz w:val="20"/>
          <w:szCs w:val="20"/>
        </w:rPr>
        <w:t>Należy wypełnić wszystkie pola formularza wpisując odpowiednie dane lub „nie dotyczy”.</w:t>
      </w:r>
    </w:p>
    <w:p w14:paraId="70523972" w14:textId="0D07258A" w:rsidR="00E446D4" w:rsidRPr="00406EE6" w:rsidRDefault="00D65D8D" w:rsidP="00406EE6">
      <w:pPr>
        <w:numPr>
          <w:ilvl w:val="0"/>
          <w:numId w:val="29"/>
        </w:numPr>
        <w:ind w:left="567" w:hanging="283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06EE6">
        <w:rPr>
          <w:rFonts w:asciiTheme="minorHAnsi" w:hAnsiTheme="minorHAnsi" w:cstheme="minorHAnsi"/>
          <w:bCs/>
          <w:color w:val="000000"/>
          <w:sz w:val="20"/>
          <w:szCs w:val="20"/>
        </w:rPr>
        <w:t>Do formularza należy dołączyć wszystkie wymagane załączniki dotyczące sytuacji Kandydata/Kandydatki (np. dokument potwierdzający rejestrację w Urzędzie Pracy, orzeczenie o stopniu niepełnosprawności</w:t>
      </w:r>
      <w:r w:rsidR="00BA73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 inne dokumenty potwierdzające sytuację kandydata/ki związaną ze szczególną sytuacją np. zaświadczenie z MOPS, OPS</w:t>
      </w:r>
      <w:r w:rsidRPr="00406EE6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14:paraId="1D72B6B0" w14:textId="77777777" w:rsidR="00E446D4" w:rsidRPr="00406EE6" w:rsidRDefault="00E446D4" w:rsidP="00E446D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4D7438C" w14:textId="0389060A" w:rsidR="00E446D4" w:rsidRPr="00406EE6" w:rsidRDefault="00D65D8D" w:rsidP="00D65D8D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406EE6">
        <w:rPr>
          <w:rFonts w:asciiTheme="minorHAnsi" w:hAnsiTheme="minorHAnsi" w:cstheme="minorHAnsi"/>
          <w:b/>
          <w:sz w:val="22"/>
          <w:szCs w:val="22"/>
        </w:rPr>
        <w:t>DANE KANDYDATA/KANDYDATKI</w:t>
      </w:r>
    </w:p>
    <w:p w14:paraId="63F65396" w14:textId="77777777" w:rsidR="00D65D8D" w:rsidRPr="00406EE6" w:rsidRDefault="00D65D8D" w:rsidP="00D65D8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09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81"/>
        <w:gridCol w:w="1134"/>
        <w:gridCol w:w="1867"/>
        <w:gridCol w:w="2754"/>
        <w:gridCol w:w="482"/>
        <w:gridCol w:w="2587"/>
        <w:gridCol w:w="38"/>
      </w:tblGrid>
      <w:tr w:rsidR="00E446D4" w:rsidRPr="00406EE6" w14:paraId="0F30E38A" w14:textId="77777777" w:rsidTr="00BA738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4721E2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EBB4A5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</w:rPr>
              <w:t>DANE PERSONALNE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D7DD3BD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6D4" w:rsidRPr="00406EE6" w14:paraId="12C016AE" w14:textId="77777777" w:rsidTr="00BA7387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95D71C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2CEE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Imię / Imiona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858C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5F21297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6DB4293A" w14:textId="77777777" w:rsidTr="00BA7387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32D34C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EC64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93D2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07088A74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6B55ECA5" w14:textId="77777777" w:rsidTr="00BA7387">
        <w:trPr>
          <w:trHeight w:val="4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9E92E7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7312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5A80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298195A0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3F352A97" w14:textId="77777777" w:rsidTr="00BA7387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6467C2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5404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D15CA" w14:textId="49F22A09" w:rsidR="00E446D4" w:rsidRPr="00406EE6" w:rsidRDefault="00406EE6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 Kobieta      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B549" w14:textId="2FC392CF" w:rsidR="00E446D4" w:rsidRPr="00406EE6" w:rsidRDefault="00406EE6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 Mężczyzna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1AC6F43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10973413" w14:textId="77777777" w:rsidTr="00BA7387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AFC71B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585B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Wiek w latach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9D83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72F6736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43372503" w14:textId="77777777" w:rsidTr="00BA7387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56BE3" w14:textId="77777777" w:rsidR="00E446D4" w:rsidRPr="00406EE6" w:rsidRDefault="00E446D4" w:rsidP="00C678A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892AC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281F9499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6954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4FCE" w14:textId="77777777" w:rsidR="00E446D4" w:rsidRDefault="00E446D4" w:rsidP="00C6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28"/>
              <w:gridCol w:w="528"/>
              <w:gridCol w:w="528"/>
              <w:gridCol w:w="528"/>
              <w:gridCol w:w="527"/>
              <w:gridCol w:w="527"/>
              <w:gridCol w:w="527"/>
              <w:gridCol w:w="527"/>
              <w:gridCol w:w="527"/>
              <w:gridCol w:w="527"/>
              <w:gridCol w:w="529"/>
            </w:tblGrid>
            <w:tr w:rsidR="00BA7387" w:rsidRPr="00406EE6" w14:paraId="31F33AE0" w14:textId="77777777" w:rsidTr="00BA7387">
              <w:trPr>
                <w:trHeight w:val="399"/>
              </w:trPr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B90587" w14:textId="77777777" w:rsidR="00BA7387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A647747" w14:textId="5B266336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40BDF5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C40757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5A7C4E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5FA529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4FF43B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594937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5A64EC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E9670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3E2553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AA470" w14:textId="77777777" w:rsidR="00BA7387" w:rsidRPr="00406EE6" w:rsidRDefault="00BA7387" w:rsidP="00BA7387">
                  <w:pPr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A4B2A4B" w14:textId="453834C1" w:rsidR="00BA7387" w:rsidRPr="00406EE6" w:rsidRDefault="00BA7387" w:rsidP="00C6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0A2738A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6D4" w:rsidRPr="00406EE6" w14:paraId="3C1AA04E" w14:textId="77777777" w:rsidTr="00BA7387">
        <w:trPr>
          <w:cantSplit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593C08D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004EC09C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3FDCE9" w14:textId="322C5DAF" w:rsidR="00E446D4" w:rsidRPr="00A8154C" w:rsidRDefault="00A8154C" w:rsidP="00D65D8D">
            <w:pPr>
              <w:jc w:val="center"/>
              <w:rPr>
                <w:rFonts w:asciiTheme="minorHAnsi" w:hAnsiTheme="minorHAnsi" w:cstheme="minorHAnsi"/>
              </w:rPr>
            </w:pPr>
            <w:r w:rsidRPr="00A8154C">
              <w:rPr>
                <w:rFonts w:asciiTheme="minorHAnsi" w:hAnsiTheme="minorHAnsi" w:cstheme="minorHAnsi"/>
                <w:b/>
              </w:rPr>
              <w:lastRenderedPageBreak/>
              <w:t xml:space="preserve">DANE KONTAKTOWE 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50AD858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6D4" w:rsidRPr="00406EE6" w14:paraId="3736EA37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4849F62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64A4" w14:textId="757DBC8E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D2F4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9947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AC2334C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47D400C6" w14:textId="77777777" w:rsidTr="00BA7387">
        <w:trPr>
          <w:cantSplit/>
          <w:trHeight w:val="27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537CBDD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DB3D" w14:textId="6A83B1A8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9A0A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Ulica, nr budynku / lokalu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343F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37E1AB8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4C0B036D" w14:textId="77777777" w:rsidTr="00BA7387">
        <w:trPr>
          <w:cantSplit/>
          <w:trHeight w:val="295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B2E968E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8B45" w14:textId="59435DD6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AD0F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EDDE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8FE3A2F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1C6B24B5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D8F4B3B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0015" w14:textId="0873B27D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03D0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Poczta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28C4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5D9B7C0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0447A5D9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56BF311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BFAC" w14:textId="59930D6C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03EC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57CA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6B99BF2A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358EA002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BB22569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1419" w14:textId="7976C1EC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CC96" w14:textId="77777777" w:rsidR="00E446D4" w:rsidRPr="00406EE6" w:rsidRDefault="00E446D4" w:rsidP="00C678A2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779A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C1B1201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6D6FBA15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B9D3914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91A1" w14:textId="5BFA64D5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8D67" w14:textId="77777777" w:rsidR="00E446D4" w:rsidRPr="00406EE6" w:rsidRDefault="00E446D4" w:rsidP="00C678A2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7FF0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CA7D3A9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560018AE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242B79B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9871" w14:textId="2FFB2103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E684" w14:textId="77777777" w:rsidR="00E446D4" w:rsidRPr="00406EE6" w:rsidRDefault="00E446D4" w:rsidP="00C678A2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Telefon stacjonarny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2A06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846FA5F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08A3FCAA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BFA2F3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3904" w14:textId="502E3D91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2824" w14:textId="77777777" w:rsidR="00E446D4" w:rsidRPr="00406EE6" w:rsidRDefault="00E446D4" w:rsidP="00C678A2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Telefon komórkowy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D72E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1ABABAFB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5D315A3C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620B231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D09F" w14:textId="18FCB679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6743" w14:textId="77777777" w:rsidR="00E446D4" w:rsidRPr="00406EE6" w:rsidRDefault="00E446D4" w:rsidP="00C678A2">
            <w:pPr>
              <w:ind w:left="30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46CA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520677DE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23AA8ABA" w14:textId="77777777" w:rsidTr="00BA7387">
        <w:trPr>
          <w:cantSplit/>
          <w:trHeight w:val="32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5FA0CA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3BEC" w14:textId="31F10EC8" w:rsidR="00E446D4" w:rsidRPr="00406EE6" w:rsidRDefault="00E446D4" w:rsidP="009E3BE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C511" w14:textId="77777777" w:rsidR="00E446D4" w:rsidRPr="00406EE6" w:rsidRDefault="00E446D4" w:rsidP="00C67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 (jeżeli jest inny niż zamieszkania)  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1296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45BDF69C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7240386F" w14:textId="77777777" w:rsidTr="00BA7387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AD34D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C90C03" w14:textId="54DAB5CC" w:rsidR="00E446D4" w:rsidRPr="00406EE6" w:rsidRDefault="00406EE6" w:rsidP="00C678A2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37DE9D2A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46D4" w:rsidRPr="00406EE6" w14:paraId="5CBEF51D" w14:textId="77777777" w:rsidTr="00BA7387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1F4E9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DD486A" w14:textId="2F6E2E79" w:rsidR="00E446D4" w:rsidRPr="00406EE6" w:rsidRDefault="00E446D4" w:rsidP="00406EE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Poziom wykształcenia</w:t>
            </w:r>
          </w:p>
          <w:p w14:paraId="272FE612" w14:textId="77777777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(proszę zaznaczyć X we właściwym miejscu wybierając jedno ostatnie ukończone wykształcenie tzn. najwyższe)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1907" w14:textId="27C7A629" w:rsidR="00E446D4" w:rsidRPr="00406EE6" w:rsidRDefault="00406EE6" w:rsidP="00C678A2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Niższe niż podstawowe (ISCED 0) </w:t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>– brak osiągniętego wykształcenia podstawowego</w:t>
            </w:r>
          </w:p>
          <w:p w14:paraId="79BF0F3C" w14:textId="569E58CD" w:rsidR="00E446D4" w:rsidRPr="00406EE6" w:rsidRDefault="00406EE6" w:rsidP="00C678A2">
            <w:pPr>
              <w:spacing w:after="60" w:line="276" w:lineRule="auto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Podstawowe (ISCED 1)</w:t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 – kształcenie ukończone na poziomie szkoły podstawowej</w:t>
            </w:r>
          </w:p>
          <w:p w14:paraId="31B86E01" w14:textId="0442A0F6" w:rsidR="00E446D4" w:rsidRPr="00406EE6" w:rsidRDefault="00406EE6" w:rsidP="00C678A2">
            <w:pPr>
              <w:spacing w:after="60" w:line="276" w:lineRule="auto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Gimnazjalne (ISCED 2)</w:t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>– kształcenie ukończone na poziomie szkoły gimnazjalnej</w:t>
            </w:r>
          </w:p>
          <w:p w14:paraId="0B60E3EC" w14:textId="3F51A7E7" w:rsidR="00E446D4" w:rsidRPr="00406EE6" w:rsidRDefault="00406EE6" w:rsidP="00C678A2">
            <w:pPr>
              <w:spacing w:after="60" w:line="276" w:lineRule="auto"/>
              <w:ind w:left="227" w:hanging="227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Ponadgimnazjalne(ISCED 3)</w:t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>– kształcenie ukończone na poziomie szkoły średniej lub zasadniczej szkoły zawodowej</w:t>
            </w:r>
          </w:p>
          <w:p w14:paraId="1F149A1F" w14:textId="6FF79E96" w:rsidR="00E446D4" w:rsidRPr="00406EE6" w:rsidRDefault="00406EE6" w:rsidP="00C678A2">
            <w:pPr>
              <w:spacing w:after="60" w:line="276" w:lineRule="auto"/>
              <w:ind w:left="227" w:hanging="227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Policealne(ISCED 4)</w:t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– kształcenie ukończone na poziomie </w:t>
            </w:r>
            <w:r w:rsidR="008D7A1F" w:rsidRPr="00406EE6">
              <w:rPr>
                <w:rFonts w:asciiTheme="minorHAnsi" w:hAnsiTheme="minorHAnsi" w:cstheme="minorHAnsi"/>
                <w:sz w:val="22"/>
                <w:szCs w:val="22"/>
              </w:rPr>
              <w:t>szkoły policealnej</w:t>
            </w:r>
          </w:p>
          <w:p w14:paraId="74695261" w14:textId="51EDCFD0" w:rsidR="00E446D4" w:rsidRPr="00406EE6" w:rsidRDefault="00406EE6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="00E446D4"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Wyższe (ISCED 5-8)</w:t>
            </w:r>
            <w:r w:rsidR="00E446D4" w:rsidRPr="00406EE6">
              <w:rPr>
                <w:rFonts w:asciiTheme="minorHAnsi" w:hAnsiTheme="minorHAnsi" w:cstheme="minorHAnsi"/>
                <w:sz w:val="22"/>
                <w:szCs w:val="22"/>
              </w:rPr>
              <w:t>– kształcenie ukończone na poziomie studiów wyższych</w:t>
            </w:r>
          </w:p>
        </w:tc>
        <w:tc>
          <w:tcPr>
            <w:tcW w:w="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3925" w14:textId="77777777" w:rsidR="00E446D4" w:rsidRPr="00406EE6" w:rsidRDefault="00E446D4" w:rsidP="00C678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58D" w:rsidRPr="00406EE6" w14:paraId="17ED9A70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4CE4DFA" w14:textId="77777777" w:rsidR="00BF558D" w:rsidRPr="00406EE6" w:rsidRDefault="00BF558D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22DA4" w14:textId="0F62EA3E" w:rsidR="00BF558D" w:rsidRPr="00406EE6" w:rsidRDefault="00BF558D" w:rsidP="008D7A1F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</w:rPr>
              <w:t>STATUS NA RYNKU PRACY</w:t>
            </w:r>
          </w:p>
        </w:tc>
      </w:tr>
      <w:tr w:rsidR="00BF558D" w:rsidRPr="00406EE6" w14:paraId="1FDBA365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774AFDB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CFC1C3" w14:textId="727C8E5B" w:rsidR="00BF558D" w:rsidRPr="00D134DB" w:rsidRDefault="00BF558D" w:rsidP="00406EE6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Status na rynku pracy (definicje według Wytycznych w zakresie realizacji przedsięwzięć z udziałem  środków Europejskiego Funduszu </w:t>
            </w:r>
            <w:r w:rsidRPr="00D134D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Społecznego w obszarze rynku pracy)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4926D6" w14:textId="55A34690" w:rsidR="00BF558D" w:rsidRPr="00D134DB" w:rsidRDefault="00BF558D" w:rsidP="009E3BE4">
            <w:pPr>
              <w:spacing w:after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bezrobotna  </w:t>
            </w: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osoba pozostająca bez pracy, gotowa do podjęcia pracy i aktywnie poszukująca zatrudnienia. Niezależnie od spełnienia powyższych przesłanek, zarejestrowani bezrobotni są zaliczani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0F6F0" w14:textId="77777777" w:rsidR="00BF558D" w:rsidRPr="00406EE6" w:rsidRDefault="00BF558D" w:rsidP="00C678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E2895" w14:textId="77777777" w:rsidR="00BF558D" w:rsidRPr="00406EE6" w:rsidRDefault="00BF558D" w:rsidP="00C678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7BC56" w14:textId="77777777" w:rsidR="00BF558D" w:rsidRPr="00406EE6" w:rsidRDefault="00BF558D" w:rsidP="00C678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8111C6" w14:textId="77777777" w:rsidR="00BF558D" w:rsidRPr="00406EE6" w:rsidRDefault="00BF558D" w:rsidP="00C678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93AD4D" w14:textId="77777777" w:rsidR="00BF558D" w:rsidRPr="00406EE6" w:rsidRDefault="00BF558D" w:rsidP="00C678A2">
            <w:pPr>
              <w:rPr>
                <w:rFonts w:asciiTheme="minorHAnsi" w:hAnsiTheme="minorHAnsi" w:cstheme="minorHAnsi"/>
                <w:bCs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  <w:p w14:paraId="436C2AAE" w14:textId="77777777" w:rsidR="00BF558D" w:rsidRPr="00406EE6" w:rsidRDefault="00BF558D" w:rsidP="00C678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AE2888" w14:textId="77777777" w:rsidR="00BF558D" w:rsidRPr="00406EE6" w:rsidRDefault="00BF558D" w:rsidP="00C678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63C725" w14:textId="0BBC1366" w:rsidR="00BF558D" w:rsidRPr="00406EE6" w:rsidRDefault="00BF558D" w:rsidP="00C678A2">
            <w:pPr>
              <w:spacing w:after="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558D" w:rsidRPr="00406EE6" w14:paraId="256E13C1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8182212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FF836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492" w14:textId="77777777" w:rsidR="00BF558D" w:rsidRPr="00D134DB" w:rsidRDefault="00BF558D" w:rsidP="00C678A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b/>
                <w:sz w:val="16"/>
                <w:szCs w:val="16"/>
              </w:rPr>
              <w:t>w tym długotrwale bezrobotna:</w:t>
            </w:r>
          </w:p>
          <w:p w14:paraId="01343A1E" w14:textId="77777777" w:rsidR="00BF558D" w:rsidRPr="00D134DB" w:rsidRDefault="00BF558D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134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młodzież (&lt;25 lat) – osoby bezrobotne nieprzerwanie przez okres ponad 6 miesięcy (&gt;6 miesięcy),</w:t>
            </w:r>
          </w:p>
          <w:p w14:paraId="0B420A22" w14:textId="4BA634CA" w:rsidR="00BF558D" w:rsidRPr="00D134DB" w:rsidRDefault="00BF558D" w:rsidP="00C678A2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- dorośli (25 lat lub więcej) – osoby bezrobotne nieprzerwanie przez okres ponad 12 miesięcy (&gt;12 miesięcy).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7E02" w14:textId="46451E74" w:rsidR="00BF558D" w:rsidRPr="00406EE6" w:rsidRDefault="00BF558D" w:rsidP="00C678A2">
            <w:pPr>
              <w:spacing w:after="80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BF558D" w:rsidRPr="00406EE6" w14:paraId="5466BA9E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AF8A4DD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96C47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042" w14:textId="4DA5C9F3" w:rsidR="00BF558D" w:rsidRPr="00D134DB" w:rsidRDefault="00BF558D" w:rsidP="009E3BE4">
            <w:pPr>
              <w:spacing w:after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b/>
                <w:sz w:val="16"/>
                <w:szCs w:val="16"/>
              </w:rPr>
              <w:t>Osoba bierna zawodowa</w:t>
            </w: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 xml:space="preserve"> to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 jest uznawana za bierną zawodowo, chyba że jest zarejestrowane już jako bezrobotna.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32B61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  <w:p w14:paraId="67B98D18" w14:textId="734404C6" w:rsidR="00BF558D" w:rsidRPr="00406EE6" w:rsidRDefault="00BF558D" w:rsidP="00C678A2">
            <w:pPr>
              <w:spacing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BF558D" w:rsidRPr="00406EE6" w14:paraId="61307E08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6EE9F9B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B91A" w14:textId="77777777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257" w14:textId="7B0FD5CD" w:rsidR="00BF558D" w:rsidRPr="00BF558D" w:rsidRDefault="00BF558D" w:rsidP="009E3BE4">
            <w:pPr>
              <w:spacing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558D">
              <w:rPr>
                <w:rFonts w:asciiTheme="minorHAnsi" w:hAnsiTheme="minorHAnsi" w:cstheme="minorHAnsi"/>
                <w:b/>
                <w:sz w:val="22"/>
                <w:szCs w:val="22"/>
              </w:rPr>
              <w:t>Czas pozostawania bez pracy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3CAF4" w14:textId="3C404CC7" w:rsidR="00BF558D" w:rsidRDefault="00BF558D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F558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</w:p>
          <w:p w14:paraId="46D333E6" w14:textId="30EDC5EA" w:rsidR="00BF558D" w:rsidRDefault="00BF558D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F558D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miesięcy</w:t>
            </w:r>
            <w:r w:rsidRPr="00BF558D">
              <w:rPr>
                <w:rFonts w:asciiTheme="minorHAnsi" w:hAnsiTheme="minorHAnsi" w:cstheme="minorHAnsi"/>
                <w:sz w:val="20"/>
                <w:szCs w:val="20"/>
              </w:rPr>
              <w:t xml:space="preserve"> do 1 roku</w:t>
            </w:r>
          </w:p>
          <w:p w14:paraId="2034D7FF" w14:textId="77777777" w:rsidR="00BF558D" w:rsidRDefault="00BF558D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F558D">
              <w:rPr>
                <w:rFonts w:asciiTheme="minorHAnsi" w:hAnsiTheme="minorHAnsi" w:cstheme="minorHAnsi"/>
                <w:sz w:val="20"/>
                <w:szCs w:val="20"/>
              </w:rPr>
              <w:t>od 1 roku do 2 lat</w:t>
            </w:r>
          </w:p>
          <w:p w14:paraId="3DF7A98E" w14:textId="63CD6E2C" w:rsidR="00BF558D" w:rsidRPr="00406EE6" w:rsidRDefault="00BF558D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F558D">
              <w:rPr>
                <w:rFonts w:asciiTheme="minorHAnsi" w:hAnsiTheme="minorHAnsi" w:cstheme="minorHAnsi"/>
                <w:sz w:val="20"/>
                <w:szCs w:val="20"/>
              </w:rPr>
              <w:t>powyżej 2 lat</w:t>
            </w:r>
          </w:p>
        </w:tc>
      </w:tr>
      <w:tr w:rsidR="00D134DB" w:rsidRPr="00406EE6" w14:paraId="47239E83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9E977" w14:textId="3E7FC6BA" w:rsidR="00D134DB" w:rsidRPr="00406EE6" w:rsidRDefault="00D134DB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E59B1" w14:textId="0CBC713B" w:rsidR="00D134DB" w:rsidRPr="00406EE6" w:rsidRDefault="00A8154C" w:rsidP="008D7A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406EE6">
              <w:rPr>
                <w:rFonts w:asciiTheme="minorHAnsi" w:hAnsiTheme="minorHAnsi" w:cstheme="minorHAnsi"/>
                <w:b/>
              </w:rPr>
              <w:t>ZCZEGÓLNA SYTUACJA KANDYDATA/KANDYDATKI</w:t>
            </w:r>
          </w:p>
        </w:tc>
      </w:tr>
      <w:tr w:rsidR="00D134DB" w:rsidRPr="00406EE6" w14:paraId="30D1246C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4DECF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646F29" w14:textId="29FCA765" w:rsidR="00D134DB" w:rsidRPr="00406EE6" w:rsidRDefault="00D134DB" w:rsidP="00406EE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Sytuacja kandydatki/ta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E207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>Osoba lub rodzina korzystająca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społecznej:</w:t>
            </w:r>
          </w:p>
          <w:p w14:paraId="3EFF022E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1) ubóstwa; </w:t>
            </w:r>
          </w:p>
          <w:p w14:paraId="58037E2B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2) sieroctwa; </w:t>
            </w:r>
          </w:p>
          <w:p w14:paraId="190C2133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3) bezdomności; </w:t>
            </w:r>
          </w:p>
          <w:p w14:paraId="01625262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4) bezrobocia; </w:t>
            </w:r>
          </w:p>
          <w:p w14:paraId="33FF3D90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5) niepełnosprawności; </w:t>
            </w:r>
          </w:p>
          <w:p w14:paraId="61E98D7C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6) długotrwałej lub ciężkiej choroby; </w:t>
            </w:r>
          </w:p>
          <w:p w14:paraId="57E5C106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7) przemocy w rodzinie; </w:t>
            </w:r>
          </w:p>
          <w:p w14:paraId="242AE5CA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7a) potrzeby ochrony ofiar handlu ludźmi; </w:t>
            </w:r>
          </w:p>
          <w:p w14:paraId="1CBE2B5C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8) potrzeby ochrony macierzyństwa lub wielodzietności; </w:t>
            </w:r>
          </w:p>
          <w:p w14:paraId="46922C02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9) bezradności w sprawach opiekuńczo-wychowawczych i prowadzenia gospodarstwa domowego, zwłaszcza w rodzinach niepełnych lub wielodzietnych; </w:t>
            </w:r>
          </w:p>
          <w:p w14:paraId="70AF1C6B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10)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      </w:r>
          </w:p>
          <w:p w14:paraId="08E230F5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11) trudności w przystosowaniu do życia po zwolnieniu z zakładu karnego; </w:t>
            </w:r>
          </w:p>
          <w:p w14:paraId="687CD2AF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12) alkoholizmu lub narkomanii; </w:t>
            </w:r>
          </w:p>
          <w:p w14:paraId="17AB7FCF" w14:textId="77777777" w:rsidR="00D134DB" w:rsidRPr="003A1427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 xml:space="preserve">13) zdarzenia losowego i sytuacji kryzysowej; </w:t>
            </w:r>
          </w:p>
          <w:p w14:paraId="38094812" w14:textId="2952E1D2" w:rsidR="00D134DB" w:rsidRPr="00406EE6" w:rsidRDefault="00D134DB" w:rsidP="00C678A2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3A1427">
              <w:rPr>
                <w:rFonts w:asciiTheme="minorHAnsi" w:hAnsiTheme="minorHAnsi" w:cstheme="minorHAnsi"/>
                <w:sz w:val="16"/>
                <w:szCs w:val="16"/>
              </w:rPr>
              <w:t>14) klęski żywiołowej lub ekologicznej.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2EA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0DB2ABBE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1A735EAF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57041E10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54023862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7439E901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6CACD0A9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3CCDC2A1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3CB06F3C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57A814FB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5EB069A1" w14:textId="6639C643" w:rsidR="00D134DB" w:rsidRPr="00406EE6" w:rsidRDefault="00D134DB" w:rsidP="00C678A2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D134DB" w:rsidRPr="00406EE6" w14:paraId="71EC9A24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F2264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4A64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7C8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 xml:space="preserve">Osoba, o której mowa w art. 1 ust. 2 ustawy z dnia 13 czerwca 2003 r. o zatrudnieniu socjalnym:  </w:t>
            </w:r>
          </w:p>
          <w:p w14:paraId="3A61E4CE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1) bezdomna realizująca indywidualny program wychodzenia z bezdomności, w rozumieniu przepisów o pomocy społecznej;</w:t>
            </w:r>
          </w:p>
          <w:p w14:paraId="589381CF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2) uzależniona od alkoholu;</w:t>
            </w:r>
          </w:p>
          <w:p w14:paraId="2DE7CD46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3) uzależniona od narkotyków lub innych środków odurzających;</w:t>
            </w:r>
          </w:p>
          <w:p w14:paraId="30BABF90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4) chora psychicznie, w rozumieniu przepisów o ochronie zdrowia psychicznego;</w:t>
            </w:r>
          </w:p>
          <w:p w14:paraId="0753B595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5) długotrwale bezrobotna w rozumieniu przepisów o promocji zatrudnienia i instytucjach rynku pracy;</w:t>
            </w:r>
          </w:p>
          <w:p w14:paraId="3169C66F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6) zwalniana z zakładu karnego, mająca trudności w integracji ze środowiskiem, w rozumieniu przepisów o pomocy społecznej;</w:t>
            </w:r>
          </w:p>
          <w:p w14:paraId="41EE57BB" w14:textId="77777777" w:rsidR="00D134DB" w:rsidRPr="00D134DB" w:rsidRDefault="00D134DB" w:rsidP="00C678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7) uchodźca realizujący indywidualny program integracji, w rozumieniu przepisów o pomocy społecznej;</w:t>
            </w:r>
          </w:p>
          <w:p w14:paraId="7C396B68" w14:textId="6FA87EBE" w:rsidR="00D134DB" w:rsidRPr="00D134DB" w:rsidRDefault="00D134DB" w:rsidP="00C678A2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8) 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C9E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4C63CC16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2B9934CC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2F8B308E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09D28524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6C4A697A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7DBD5E62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64DAD98C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41DA61F4" w14:textId="3AD8CB1E" w:rsidR="00D134DB" w:rsidRPr="00406EE6" w:rsidRDefault="00D134DB" w:rsidP="00C678A2">
            <w:pPr>
              <w:spacing w:after="80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D134DB" w:rsidRPr="00406EE6" w14:paraId="067F97B7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24261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3AE9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4E8" w14:textId="4AAB8399" w:rsidR="00D134DB" w:rsidRPr="00D134DB" w:rsidRDefault="00D134DB" w:rsidP="00C678A2">
            <w:pPr>
              <w:spacing w:after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Osoba przebywająca w pieczy zastępczej lub opuszczająca pieczę zastępczą oraz rodziny przeżywające trudności w pełnieniu funkcji opiekuńczo-wychowawczych, o których mowa w ustawie z dnia 9 czerwca 2011 r. o wspieraniu rodziny i systemie pieczy zastępczej.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D09A" w14:textId="459F548B" w:rsidR="00D134DB" w:rsidRPr="00406EE6" w:rsidRDefault="00D134DB" w:rsidP="00C678A2">
            <w:pPr>
              <w:spacing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D134DB" w:rsidRPr="00406EE6" w14:paraId="5B072286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8BB45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4033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9CC136" w14:textId="4B53A42B" w:rsidR="00D134DB" w:rsidRPr="00D134DB" w:rsidRDefault="00D134DB" w:rsidP="008D7A1F">
            <w:pPr>
              <w:spacing w:after="8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34DB">
              <w:rPr>
                <w:rFonts w:asciiTheme="minorHAnsi" w:hAnsiTheme="minorHAnsi" w:cstheme="minorHAnsi"/>
                <w:sz w:val="16"/>
                <w:szCs w:val="16"/>
              </w:rPr>
              <w:t>Osoba z niepełnosprawnością w rozumieniu ustawy z dnia 27 sierpnia 1997 r. o rehabilitacji zawodowej i społecznej oraz zatrudnianiu osób niepełnosprawnych, a także osoby z zaburzeniami psychicznymi, w rozumieniu ustawy z dnia 19 sierpnia 1994 r. o ochronie zdrowia psychicznego lub uczniowie/dzieci z niepełnosprawnościami w wieku przedszkolnym posiadający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są wydawane przez zespół orzekający działający w publicznej poradni psychologiczno-pedagogicznej, w tym poradni specjalistycznej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CBC8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  <w:p w14:paraId="62797698" w14:textId="77777777" w:rsidR="00D134DB" w:rsidRPr="00406EE6" w:rsidRDefault="00D134DB" w:rsidP="00C678A2">
            <w:pPr>
              <w:rPr>
                <w:rFonts w:asciiTheme="minorHAnsi" w:hAnsiTheme="minorHAnsi" w:cstheme="minorHAnsi"/>
                <w:bCs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  <w:p w14:paraId="68C7953C" w14:textId="77777777" w:rsidR="00D134DB" w:rsidRPr="00406EE6" w:rsidRDefault="00D134DB" w:rsidP="00C678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0D9097" w14:textId="30EDD8F1" w:rsidR="00D134DB" w:rsidRPr="00406EE6" w:rsidRDefault="00D134DB" w:rsidP="00C678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6EE6">
              <w:rPr>
                <w:rFonts w:asciiTheme="minorHAnsi" w:hAnsiTheme="minorHAnsi" w:cstheme="minorHAnsi"/>
                <w:bCs/>
                <w:sz w:val="20"/>
                <w:szCs w:val="20"/>
              </w:rPr>
              <w:t>Stopień: ……………………………</w:t>
            </w:r>
          </w:p>
          <w:p w14:paraId="4B362C54" w14:textId="77777777" w:rsidR="00D134DB" w:rsidRPr="00406EE6" w:rsidRDefault="00D134DB" w:rsidP="00C678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AD28E8" w14:textId="698916A2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Cs/>
                <w:sz w:val="20"/>
                <w:szCs w:val="20"/>
              </w:rPr>
              <w:t>Symbol.: …………………………..</w:t>
            </w:r>
          </w:p>
        </w:tc>
      </w:tr>
      <w:tr w:rsidR="00D134DB" w:rsidRPr="00406EE6" w14:paraId="4E3DDA5C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E7846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9BB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FDC87" w14:textId="13D3CBF3" w:rsidR="00D134DB" w:rsidRPr="00D134DB" w:rsidRDefault="003A1427" w:rsidP="00C678A2">
            <w:pPr>
              <w:spacing w:after="8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134DB" w:rsidRPr="00D134DB">
              <w:rPr>
                <w:rFonts w:asciiTheme="minorHAnsi" w:hAnsiTheme="minorHAnsi" w:cstheme="minorHAnsi"/>
                <w:sz w:val="16"/>
                <w:szCs w:val="16"/>
              </w:rPr>
              <w:t>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1FD4" w14:textId="40CAF646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D134DB" w:rsidRPr="00406EE6" w14:paraId="1973D35A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ABE1C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730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16C891" w14:textId="2B027812" w:rsidR="00D134DB" w:rsidRPr="00D134DB" w:rsidRDefault="003A1427" w:rsidP="00C678A2">
            <w:pPr>
              <w:spacing w:after="8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134DB" w:rsidRPr="00D134DB">
              <w:rPr>
                <w:rFonts w:asciiTheme="minorHAnsi" w:hAnsiTheme="minorHAnsi" w:cstheme="minorHAnsi"/>
                <w:sz w:val="16"/>
                <w:szCs w:val="16"/>
              </w:rPr>
              <w:t>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0F7B" w14:textId="5FA28B1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D134DB" w:rsidRPr="00406EE6" w14:paraId="67427449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2144E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E973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5B6F3" w14:textId="59E13F26" w:rsidR="00D134DB" w:rsidRPr="00D134DB" w:rsidRDefault="003A1427" w:rsidP="00C678A2">
            <w:pPr>
              <w:spacing w:after="8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134DB" w:rsidRPr="00D134DB">
              <w:rPr>
                <w:rFonts w:asciiTheme="minorHAnsi" w:hAnsiTheme="minorHAnsi" w:cstheme="minorHAnsi"/>
                <w:sz w:val="16"/>
                <w:szCs w:val="16"/>
              </w:rPr>
              <w:t>soby odbywające kary pozbawienia wolności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3768" w14:textId="36CE651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  <w:tr w:rsidR="00D134DB" w:rsidRPr="00406EE6" w14:paraId="03DB561A" w14:textId="77777777" w:rsidTr="00BA7387">
        <w:tblPrEx>
          <w:tblCellMar>
            <w:left w:w="108" w:type="dxa"/>
            <w:right w:w="108" w:type="dxa"/>
          </w:tblCellMar>
        </w:tblPrEx>
        <w:trPr>
          <w:cantSplit/>
          <w:trHeight w:val="3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BF8EA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61A" w14:textId="77777777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F1CF44" w14:textId="1034DDDE" w:rsidR="00D134DB" w:rsidRPr="00D134DB" w:rsidRDefault="003A1427" w:rsidP="00C678A2">
            <w:pPr>
              <w:spacing w:after="8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134DB" w:rsidRPr="00D134DB">
              <w:rPr>
                <w:rFonts w:asciiTheme="minorHAnsi" w:hAnsiTheme="minorHAnsi" w:cstheme="minorHAnsi"/>
                <w:sz w:val="16"/>
                <w:szCs w:val="16"/>
              </w:rPr>
              <w:t>soby korzystające z PO PŻ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4C28" w14:textId="1D054DBA" w:rsidR="00D134DB" w:rsidRPr="00406EE6" w:rsidRDefault="00D134DB" w:rsidP="00C678A2">
            <w:pPr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tak</w:t>
            </w:r>
            <w:r w:rsidRPr="00406EE6">
              <w:rPr>
                <w:rFonts w:asciiTheme="minorHAnsi" w:hAnsiTheme="minorHAnsi" w:cstheme="minorHAnsi"/>
                <w:b/>
              </w:rPr>
              <w:t xml:space="preserve">       </w:t>
            </w:r>
            <w:r w:rsidRPr="00406EE6">
              <w:rPr>
                <w:rFonts w:asciiTheme="minorHAnsi" w:hAnsiTheme="minorHAnsi" w:cstheme="minorHAnsi"/>
              </w:rPr>
              <w:sym w:font="Wingdings" w:char="F06F"/>
            </w:r>
            <w:r w:rsidRPr="00406EE6">
              <w:rPr>
                <w:rFonts w:asciiTheme="minorHAnsi" w:hAnsiTheme="minorHAnsi" w:cstheme="minorHAnsi"/>
                <w:b/>
              </w:rPr>
              <w:t xml:space="preserve"> </w:t>
            </w:r>
            <w:r w:rsidRPr="00406EE6">
              <w:rPr>
                <w:rFonts w:asciiTheme="minorHAnsi" w:hAnsiTheme="minorHAnsi" w:cstheme="minorHAnsi"/>
                <w:bCs/>
              </w:rPr>
              <w:t>nie</w:t>
            </w:r>
          </w:p>
        </w:tc>
      </w:tr>
    </w:tbl>
    <w:p w14:paraId="1AA159A5" w14:textId="77777777" w:rsidR="00D134DB" w:rsidRDefault="00D134DB" w:rsidP="00E446D4">
      <w:pPr>
        <w:rPr>
          <w:rFonts w:asciiTheme="minorHAnsi" w:hAnsiTheme="minorHAnsi" w:cstheme="minorHAnsi"/>
          <w:b/>
          <w:sz w:val="22"/>
          <w:szCs w:val="22"/>
        </w:rPr>
      </w:pPr>
    </w:p>
    <w:p w14:paraId="3AF8CC62" w14:textId="77777777" w:rsidR="00D134DB" w:rsidRDefault="00D134DB" w:rsidP="00E446D4">
      <w:pPr>
        <w:rPr>
          <w:rFonts w:asciiTheme="minorHAnsi" w:hAnsiTheme="minorHAnsi" w:cstheme="minorHAnsi"/>
          <w:b/>
          <w:sz w:val="22"/>
          <w:szCs w:val="22"/>
        </w:rPr>
      </w:pPr>
    </w:p>
    <w:p w14:paraId="75C5A357" w14:textId="77777777" w:rsidR="00D134DB" w:rsidRDefault="00D134DB" w:rsidP="00E446D4">
      <w:pPr>
        <w:rPr>
          <w:rFonts w:asciiTheme="minorHAnsi" w:hAnsiTheme="minorHAnsi" w:cstheme="minorHAnsi"/>
          <w:b/>
          <w:sz w:val="22"/>
          <w:szCs w:val="22"/>
        </w:rPr>
      </w:pPr>
    </w:p>
    <w:p w14:paraId="253BB1E4" w14:textId="77777777" w:rsidR="00A8154C" w:rsidRDefault="00A8154C" w:rsidP="00A8154C">
      <w:pPr>
        <w:rPr>
          <w:rFonts w:asciiTheme="minorHAnsi" w:hAnsiTheme="minorHAnsi" w:cstheme="minorHAnsi"/>
          <w:b/>
          <w:sz w:val="22"/>
          <w:szCs w:val="22"/>
        </w:rPr>
      </w:pPr>
    </w:p>
    <w:p w14:paraId="2352D1F1" w14:textId="4DED5752" w:rsidR="00A8154C" w:rsidRPr="00A8154C" w:rsidRDefault="00406EE6" w:rsidP="00A8154C">
      <w:pPr>
        <w:rPr>
          <w:rFonts w:asciiTheme="minorHAnsi" w:hAnsiTheme="minorHAnsi" w:cstheme="minorHAnsi"/>
          <w:b/>
        </w:rPr>
      </w:pPr>
      <w:r w:rsidRPr="00A8154C">
        <w:rPr>
          <w:rFonts w:asciiTheme="minorHAnsi" w:hAnsiTheme="minorHAnsi" w:cstheme="minorHAnsi"/>
          <w:b/>
        </w:rPr>
        <w:lastRenderedPageBreak/>
        <w:br/>
      </w:r>
      <w:r w:rsidR="00A8154C" w:rsidRPr="00A8154C">
        <w:rPr>
          <w:rFonts w:asciiTheme="minorHAnsi" w:hAnsiTheme="minorHAnsi" w:cstheme="minorHAnsi"/>
          <w:b/>
        </w:rPr>
        <w:t xml:space="preserve">II.     </w:t>
      </w:r>
      <w:r w:rsidR="00E446D4" w:rsidRPr="00A8154C">
        <w:rPr>
          <w:rFonts w:asciiTheme="minorHAnsi" w:hAnsiTheme="minorHAnsi" w:cstheme="minorHAnsi"/>
          <w:b/>
        </w:rPr>
        <w:t>KRYTERIA KWALIFIKACYJNE</w:t>
      </w:r>
    </w:p>
    <w:p w14:paraId="1073878F" w14:textId="77777777" w:rsidR="00406EE6" w:rsidRPr="00406EE6" w:rsidRDefault="00406EE6" w:rsidP="00E446D4">
      <w:pPr>
        <w:rPr>
          <w:rFonts w:asciiTheme="minorHAnsi" w:hAnsiTheme="minorHAnsi" w:cstheme="minorHAnsi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467"/>
        <w:gridCol w:w="1217"/>
        <w:gridCol w:w="5819"/>
      </w:tblGrid>
      <w:tr w:rsidR="00E446D4" w:rsidRPr="00406EE6" w14:paraId="57CD33AB" w14:textId="77777777" w:rsidTr="00C678A2">
        <w:trPr>
          <w:cantSplit/>
          <w:trHeight w:val="42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C08E0" w14:textId="0D660085" w:rsidR="00E446D4" w:rsidRPr="00A8154C" w:rsidRDefault="00A8154C" w:rsidP="00C678A2">
            <w:pPr>
              <w:jc w:val="center"/>
              <w:rPr>
                <w:rFonts w:asciiTheme="minorHAnsi" w:hAnsiTheme="minorHAnsi" w:cstheme="minorHAnsi"/>
              </w:rPr>
            </w:pPr>
            <w:r w:rsidRPr="00A8154C">
              <w:rPr>
                <w:rFonts w:asciiTheme="minorHAnsi" w:hAnsiTheme="minorHAnsi" w:cstheme="minorHAnsi"/>
                <w:b/>
              </w:rPr>
              <w:t>KRYTERIA DOSTĘPU</w:t>
            </w:r>
          </w:p>
        </w:tc>
      </w:tr>
      <w:tr w:rsidR="00E446D4" w:rsidRPr="00406EE6" w14:paraId="3407EE50" w14:textId="77777777" w:rsidTr="00C678A2">
        <w:trPr>
          <w:cantSplit/>
          <w:trHeight w:val="6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440D18" w14:textId="77777777" w:rsidR="00E446D4" w:rsidRPr="00406EE6" w:rsidRDefault="00E446D4" w:rsidP="00C678A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75A17" w14:textId="366C5C0D" w:rsidR="00E446D4" w:rsidRPr="00BD30B2" w:rsidRDefault="00BD30B2" w:rsidP="00C67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0B2">
              <w:rPr>
                <w:rFonts w:asciiTheme="minorHAnsi" w:hAnsiTheme="minorHAnsi" w:cstheme="minorHAnsi"/>
                <w:sz w:val="20"/>
                <w:szCs w:val="20"/>
              </w:rPr>
              <w:t>Uprzedzony/a o odpowiedzialności Cywilnej (wynikającej z Kodeksu Cywilnego) za składanie oświadczeń  niezgodnych  z  prawdą,  niniejszym  oświadczam, że:</w:t>
            </w:r>
          </w:p>
        </w:tc>
      </w:tr>
      <w:tr w:rsidR="00E446D4" w:rsidRPr="00406EE6" w14:paraId="080E41D0" w14:textId="77777777" w:rsidTr="00406EE6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E3141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C45B4F" w14:textId="30F9A3B6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Kryteria dostępu</w:t>
            </w:r>
          </w:p>
          <w:p w14:paraId="38EFD797" w14:textId="740A4917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(proszę zaznaczyć X</w:t>
            </w:r>
          </w:p>
          <w:p w14:paraId="642E994A" w14:textId="77777777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w każdym właściwym miejscu)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9920" w14:textId="6707076D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E6BC" w14:textId="77777777" w:rsidR="00E446D4" w:rsidRPr="00406EE6" w:rsidRDefault="0086155E" w:rsidP="00C678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Mieszkam na terenie ŁOM wg. KC</w:t>
            </w:r>
          </w:p>
          <w:p w14:paraId="39EE5A62" w14:textId="59136B8D" w:rsidR="0086155E" w:rsidRPr="00406EE6" w:rsidRDefault="0086155E" w:rsidP="00C678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(m. Łódź, powiaty: brzeziński, pabianicki, łódzki wschodni, zgierski)</w:t>
            </w:r>
          </w:p>
        </w:tc>
      </w:tr>
      <w:tr w:rsidR="00E446D4" w:rsidRPr="00406EE6" w14:paraId="67F22FAA" w14:textId="77777777" w:rsidTr="00C678A2">
        <w:trPr>
          <w:cantSplit/>
          <w:trHeight w:val="57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FF84BB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CE4D" w14:textId="77777777" w:rsidR="00E446D4" w:rsidRPr="00406EE6" w:rsidRDefault="00E446D4" w:rsidP="00C678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4E0A" w14:textId="1B691DEF" w:rsidR="00E446D4" w:rsidRPr="00406EE6" w:rsidRDefault="00406EE6" w:rsidP="00C678A2">
            <w:pPr>
              <w:jc w:val="center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CF51" w14:textId="65BB7448" w:rsidR="00E446D4" w:rsidRPr="00406EE6" w:rsidRDefault="0086155E" w:rsidP="00C678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Jestem w wieku 18-64 lata</w:t>
            </w:r>
          </w:p>
        </w:tc>
      </w:tr>
      <w:tr w:rsidR="00E446D4" w:rsidRPr="00406EE6" w14:paraId="0461DD86" w14:textId="77777777" w:rsidTr="00C678A2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1B7369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5724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CB4E" w14:textId="74B0D894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5743" w14:textId="799E09AB" w:rsidR="00E446D4" w:rsidRPr="00406EE6" w:rsidRDefault="0086155E" w:rsidP="00C678A2">
            <w:p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Jestem osobą bierną zawodową</w:t>
            </w:r>
          </w:p>
          <w:p w14:paraId="430A7CC8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75C694D8" w14:textId="77777777" w:rsidTr="00C678A2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630A4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D6D3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2EEC" w14:textId="395D4AC6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FE82" w14:textId="4E26E77F" w:rsidR="00E446D4" w:rsidRPr="00406EE6" w:rsidRDefault="00E446D4" w:rsidP="0086155E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>bezrobotną zarejestrowaną w PUP</w:t>
            </w:r>
          </w:p>
        </w:tc>
      </w:tr>
      <w:tr w:rsidR="00E446D4" w:rsidRPr="00406EE6" w14:paraId="00CC9EB7" w14:textId="77777777" w:rsidTr="00C678A2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91795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855F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69F9" w14:textId="69895EBF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54D6" w14:textId="6D84CC02" w:rsidR="00E446D4" w:rsidRPr="00406EE6" w:rsidRDefault="0086155E" w:rsidP="00C678A2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Jestem wykluczony (a) z powodu min. 1 przesłanki o której mowa w pkt. 10 niniejszego formularza rekrutacyjnego</w:t>
            </w:r>
          </w:p>
        </w:tc>
      </w:tr>
      <w:tr w:rsidR="00E446D4" w:rsidRPr="00406EE6" w14:paraId="5BCA2F33" w14:textId="77777777" w:rsidTr="00C678A2">
        <w:trPr>
          <w:cantSplit/>
          <w:trHeight w:val="42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32393B" w14:textId="2DFD9084" w:rsidR="00E446D4" w:rsidRPr="00A8154C" w:rsidRDefault="00A8154C" w:rsidP="00406EE6">
            <w:pPr>
              <w:jc w:val="center"/>
              <w:rPr>
                <w:rFonts w:asciiTheme="minorHAnsi" w:hAnsiTheme="minorHAnsi" w:cstheme="minorHAnsi"/>
              </w:rPr>
            </w:pPr>
            <w:r w:rsidRPr="00A8154C">
              <w:rPr>
                <w:rFonts w:asciiTheme="minorHAnsi" w:hAnsiTheme="minorHAnsi" w:cstheme="minorHAnsi"/>
                <w:b/>
              </w:rPr>
              <w:t>KRYTERIA PIERWSZEŃSTWA</w:t>
            </w:r>
          </w:p>
        </w:tc>
      </w:tr>
      <w:tr w:rsidR="00E446D4" w:rsidRPr="00406EE6" w14:paraId="60121E4E" w14:textId="77777777" w:rsidTr="00C678A2">
        <w:trPr>
          <w:cantSplit/>
          <w:trHeight w:val="6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819C28" w14:textId="77777777" w:rsidR="00E446D4" w:rsidRPr="00406EE6" w:rsidRDefault="00E446D4" w:rsidP="00C678A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09933" w14:textId="59E80DF5" w:rsidR="00E446D4" w:rsidRPr="00BD30B2" w:rsidRDefault="00BD30B2" w:rsidP="00C67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0B2">
              <w:rPr>
                <w:rFonts w:asciiTheme="minorHAnsi" w:hAnsiTheme="minorHAnsi" w:cstheme="minorHAnsi"/>
                <w:sz w:val="20"/>
                <w:szCs w:val="20"/>
              </w:rPr>
              <w:t>Uprzedzony/a o odpowiedzialności Cywilnej (wynikającej z Kodeksu Cywilnego) za składanie oświadczeń  niezgodnych  z  prawdą,  niniejszym  oświadczam, że:</w:t>
            </w:r>
          </w:p>
        </w:tc>
      </w:tr>
      <w:tr w:rsidR="00E446D4" w:rsidRPr="00406EE6" w14:paraId="1C695107" w14:textId="77777777" w:rsidTr="00406EE6">
        <w:trPr>
          <w:cantSplit/>
          <w:trHeight w:val="5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217BF1" w14:textId="77777777" w:rsidR="00E446D4" w:rsidRPr="00406EE6" w:rsidRDefault="00E446D4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9C8BB7" w14:textId="2863FAA7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Kryteria p</w:t>
            </w:r>
            <w:r w:rsidR="00A8154C">
              <w:rPr>
                <w:rFonts w:asciiTheme="minorHAnsi" w:hAnsiTheme="minorHAnsi" w:cstheme="minorHAnsi"/>
                <w:b/>
                <w:sz w:val="22"/>
                <w:szCs w:val="22"/>
              </w:rPr>
              <w:t>ierwszeństwa</w:t>
            </w:r>
          </w:p>
          <w:p w14:paraId="15A8CA0B" w14:textId="0D0E2E8B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(proszę zaznaczyć X</w:t>
            </w:r>
          </w:p>
          <w:p w14:paraId="075BC451" w14:textId="77777777" w:rsidR="00E446D4" w:rsidRPr="00406EE6" w:rsidRDefault="00E446D4" w:rsidP="00406E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b/>
                <w:sz w:val="22"/>
                <w:szCs w:val="22"/>
              </w:rPr>
              <w:t>w każdym właściwym miejscu)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135E" w14:textId="0ADE9FED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64E3" w14:textId="708462B3" w:rsidR="00E446D4" w:rsidRPr="00406EE6" w:rsidRDefault="00E446D4" w:rsidP="008615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i rodziną zagrożoną ubóstwem lub wykluczeniem społ. </w:t>
            </w:r>
            <w:r w:rsidR="003A14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>oświadczającą wielokrotnego wykluczenia społecznego rozumianego jako wykluczenie z powodu więcej niż jednej przesłanki o której mowa w pkt. 10 formularza rekrutacyjnego.</w:t>
            </w:r>
          </w:p>
        </w:tc>
      </w:tr>
      <w:tr w:rsidR="00E446D4" w:rsidRPr="00406EE6" w14:paraId="05A54691" w14:textId="77777777" w:rsidTr="00C678A2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5636FD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3949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9A41" w14:textId="29E1C0DC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3F88" w14:textId="2DEBEA4E" w:rsidR="00E446D4" w:rsidRPr="00406EE6" w:rsidRDefault="00E446D4" w:rsidP="0086155E">
            <w:pPr>
              <w:tabs>
                <w:tab w:val="left" w:pos="709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>korzystającą z PO PŻ</w:t>
            </w:r>
          </w:p>
          <w:p w14:paraId="4AA70CDD" w14:textId="77777777" w:rsidR="00E446D4" w:rsidRPr="00406EE6" w:rsidRDefault="00E446D4" w:rsidP="00C678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6D4" w:rsidRPr="00406EE6" w14:paraId="5F713324" w14:textId="77777777" w:rsidTr="00C678A2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90D8B5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5BCA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2B87" w14:textId="11F7B87E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B0F2" w14:textId="2F144603" w:rsidR="00E446D4" w:rsidRPr="00406EE6" w:rsidRDefault="00E446D4" w:rsidP="0086155E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>ze znacznym bądź umiarkowanym stopniem niepełnosprawności</w:t>
            </w:r>
          </w:p>
        </w:tc>
      </w:tr>
      <w:tr w:rsidR="00E446D4" w:rsidRPr="00406EE6" w14:paraId="120B89C5" w14:textId="77777777" w:rsidTr="00C678A2">
        <w:trPr>
          <w:cantSplit/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C3D668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FD98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7155" w14:textId="6E3588B3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6E2D" w14:textId="3FC5435F" w:rsidR="00E446D4" w:rsidRPr="00406EE6" w:rsidRDefault="00E446D4" w:rsidP="0086155E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>osobą z niepełnosprawnością sprzężoną</w:t>
            </w: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46D4" w:rsidRPr="00406EE6" w14:paraId="13A2A1D3" w14:textId="77777777" w:rsidTr="00C678A2">
        <w:trPr>
          <w:cantSplit/>
          <w:trHeight w:val="10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100BD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63904" w14:textId="77777777" w:rsidR="00E446D4" w:rsidRPr="00406EE6" w:rsidRDefault="00E446D4" w:rsidP="00C678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760693" w14:textId="678B7563" w:rsidR="00E446D4" w:rsidRPr="00406EE6" w:rsidRDefault="00406EE6" w:rsidP="00C678A2">
            <w:pPr>
              <w:jc w:val="center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86BF7" w14:textId="44B594F7" w:rsidR="00E446D4" w:rsidRPr="00406EE6" w:rsidRDefault="00E446D4" w:rsidP="0086155E">
            <w:pPr>
              <w:jc w:val="both"/>
              <w:rPr>
                <w:rFonts w:asciiTheme="minorHAnsi" w:hAnsiTheme="minorHAnsi" w:cstheme="minorHAnsi"/>
              </w:rPr>
            </w:pPr>
            <w:r w:rsidRPr="00406EE6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86155E" w:rsidRPr="00406EE6">
              <w:rPr>
                <w:rFonts w:asciiTheme="minorHAnsi" w:hAnsiTheme="minorHAnsi" w:cstheme="minorHAnsi"/>
                <w:sz w:val="22"/>
                <w:szCs w:val="22"/>
              </w:rPr>
              <w:t>osobą z zaburzeniami psychicznymi w tym osobą z niepełnosprawnością intelektualną i osobą z całościowymi zaburzeniami rozwoju.</w:t>
            </w:r>
          </w:p>
        </w:tc>
      </w:tr>
    </w:tbl>
    <w:p w14:paraId="06371833" w14:textId="07D0EBCC" w:rsidR="00BD30B2" w:rsidRDefault="00BD30B2" w:rsidP="00BA7387">
      <w:pPr>
        <w:pStyle w:val="Nagwek3"/>
        <w:keepNext w:val="0"/>
        <w:snapToGrid w:val="0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F29C1E" w14:textId="1A5C0EC8" w:rsidR="00BA7387" w:rsidRDefault="00BA7387" w:rsidP="00BA7387"/>
    <w:p w14:paraId="58AFC713" w14:textId="6A751B7C" w:rsidR="00BA7387" w:rsidRDefault="00BA7387" w:rsidP="00BA7387"/>
    <w:p w14:paraId="29AC605B" w14:textId="77777777" w:rsidR="00BA7387" w:rsidRPr="00BA7387" w:rsidRDefault="00BA7387" w:rsidP="00BA7387"/>
    <w:p w14:paraId="7B351817" w14:textId="727178E0" w:rsidR="00E446D4" w:rsidRPr="00A8154C" w:rsidRDefault="00E446D4" w:rsidP="00E446D4">
      <w:pPr>
        <w:pStyle w:val="Nagwek3"/>
        <w:keepNext w:val="0"/>
        <w:snapToGrid w:val="0"/>
        <w:spacing w:before="0" w:line="360" w:lineRule="auto"/>
        <w:jc w:val="center"/>
        <w:rPr>
          <w:rFonts w:asciiTheme="minorHAnsi" w:hAnsiTheme="minorHAnsi" w:cstheme="minorHAnsi"/>
          <w:color w:val="auto"/>
          <w:u w:val="single"/>
        </w:rPr>
      </w:pPr>
      <w:r w:rsidRPr="00A8154C">
        <w:rPr>
          <w:rFonts w:asciiTheme="minorHAnsi" w:hAnsiTheme="minorHAnsi" w:cstheme="minorHAnsi"/>
          <w:color w:val="auto"/>
          <w:u w:val="single"/>
        </w:rPr>
        <w:lastRenderedPageBreak/>
        <w:t xml:space="preserve">OŚWIADCZENIE </w:t>
      </w:r>
      <w:r w:rsidR="00406EE6" w:rsidRPr="00A8154C">
        <w:rPr>
          <w:rFonts w:asciiTheme="minorHAnsi" w:hAnsiTheme="minorHAnsi" w:cstheme="minorHAnsi"/>
          <w:color w:val="auto"/>
          <w:u w:val="single"/>
        </w:rPr>
        <w:t>KANDYDATA/KANDYDATKI</w:t>
      </w:r>
      <w:r w:rsidRPr="00A8154C">
        <w:rPr>
          <w:rFonts w:asciiTheme="minorHAnsi" w:hAnsiTheme="minorHAnsi" w:cstheme="minorHAnsi"/>
          <w:color w:val="auto"/>
          <w:u w:val="single"/>
        </w:rPr>
        <w:t xml:space="preserve"> SKŁADAJĄCEJ FORMULARZ</w:t>
      </w:r>
    </w:p>
    <w:p w14:paraId="3EEA2337" w14:textId="77777777" w:rsidR="00E446D4" w:rsidRPr="00406EE6" w:rsidRDefault="00E446D4" w:rsidP="00E446D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06EE6">
        <w:rPr>
          <w:rFonts w:asciiTheme="minorHAnsi" w:hAnsiTheme="minorHAnsi" w:cstheme="minorHAnsi"/>
          <w:b/>
          <w:sz w:val="20"/>
          <w:szCs w:val="20"/>
        </w:rPr>
        <w:t>Ja niżej podpisana/y oświadczam, że:</w:t>
      </w:r>
    </w:p>
    <w:p w14:paraId="390F8B35" w14:textId="77777777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>Wszystkie podane przeze mnie informacje i dane są zgodne ze stanem faktycznym i prawnym.</w:t>
      </w:r>
    </w:p>
    <w:p w14:paraId="245C4BF8" w14:textId="34076363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>Wyrażam zgodę na przetwarzanie moich danych osobowych przez Akademię Zdrowia Izabela Łajs</w:t>
      </w:r>
      <w:r w:rsidRPr="003A1427">
        <w:rPr>
          <w:rFonts w:asciiTheme="minorHAnsi" w:hAnsiTheme="minorHAnsi" w:cstheme="minorHAnsi"/>
          <w:sz w:val="20"/>
          <w:szCs w:val="20"/>
        </w:rPr>
        <w:t xml:space="preserve"> </w:t>
      </w:r>
      <w:r w:rsidRPr="003A1427">
        <w:rPr>
          <w:rFonts w:asciiTheme="minorHAnsi" w:hAnsiTheme="minorHAnsi" w:cstheme="minorHAnsi"/>
          <w:color w:val="000000"/>
          <w:sz w:val="20"/>
          <w:szCs w:val="20"/>
        </w:rPr>
        <w:t xml:space="preserve">dla potrzeb procesu rekrutacji w projekcie „Akademia lepszego życia” współfinansowanego ze środków EFS w ramach RPO Województwa Łódzkiego na lata 2014-2020 (zgodnie z art. 6 ust 1 lit a Rozporządzenia Parlamentu Europejskiego i Rady (UE) 2016/679 z dnia 27 kwietnia 2016 r. i Wytycznymi w zakresie kwalifikowalności wydatków w ramach Europejskiego Funduszu Rozwoju Regionalnego, Europejskiego Funduszu Społecznego oraz Funduszu Spójności na lata 2014-2020). </w:t>
      </w:r>
    </w:p>
    <w:p w14:paraId="03DB2929" w14:textId="089CB640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>Zapoznałam/em się z zasadami rekrutacji oraz udziału w projekcie „</w:t>
      </w:r>
      <w:r w:rsidR="00406EE6" w:rsidRPr="003A1427">
        <w:rPr>
          <w:rFonts w:asciiTheme="minorHAnsi" w:hAnsiTheme="minorHAnsi" w:cstheme="minorHAnsi"/>
          <w:color w:val="000000"/>
          <w:sz w:val="20"/>
          <w:szCs w:val="20"/>
        </w:rPr>
        <w:t xml:space="preserve">Akademia lepszego życia” </w:t>
      </w:r>
      <w:r w:rsidRPr="003A1427">
        <w:rPr>
          <w:rFonts w:asciiTheme="minorHAnsi" w:hAnsiTheme="minorHAnsi" w:cstheme="minorHAnsi"/>
          <w:color w:val="000000"/>
          <w:sz w:val="20"/>
          <w:szCs w:val="20"/>
        </w:rPr>
        <w:t>zawartymi w Regulaminie projektu, akceptuję wszystkie postanowienia ww. regulaminu oraz spełniam kryteria uczestnictwa w projekcie określone w regulaminie.</w:t>
      </w:r>
    </w:p>
    <w:p w14:paraId="09C6C8FD" w14:textId="7E8171F1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pacing w:val="-6"/>
          <w:sz w:val="20"/>
          <w:szCs w:val="20"/>
        </w:rPr>
        <w:t>Zostałam/em poinformowana/y, że projekt finansowany jest przez Unię Europejską w ramach Europejskiego Funduszu Społecznego. Projekt realizowany jest w ramach Regionalnego Programu Operacyjnego Województwa Łódzkiego na lata 2014-2020</w:t>
      </w:r>
      <w:r w:rsidR="00406EE6" w:rsidRPr="003A1427">
        <w:rPr>
          <w:rFonts w:asciiTheme="minorHAnsi" w:hAnsiTheme="minorHAnsi" w:cstheme="minorHAnsi"/>
          <w:color w:val="000000"/>
          <w:spacing w:val="-6"/>
          <w:sz w:val="20"/>
          <w:szCs w:val="20"/>
        </w:rPr>
        <w:t>.</w:t>
      </w:r>
    </w:p>
    <w:p w14:paraId="2A194324" w14:textId="77777777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>Wyrażam wolę dobrowolnego uczestnictwa w projekcie oraz zgodę na udział w postępowaniu rekrutacyjnym.</w:t>
      </w:r>
    </w:p>
    <w:p w14:paraId="26317C85" w14:textId="77777777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>Akceptuję fakt, że złożenie przeze mnie formularza zgłoszeniowego nie jest równoznaczne z zakwalifikowaniem do projektu. W przypadku nie zakwalifikowania się do udziału w projekcie nie będę wnosił/a żadnych roszczeń ani zastrzeżeń do beneficjentów projektu.</w:t>
      </w:r>
    </w:p>
    <w:p w14:paraId="5382B5E2" w14:textId="77777777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>Deklaruję uczestnictwo we wszystkich formach wsparcia w projekcie, równocześnie zobowiązuję się, iż w przypadku rezygnacji z uczestnictwa w projekcie niezwłocznie poinformuję o tym fakcie realizatorów.</w:t>
      </w:r>
    </w:p>
    <w:p w14:paraId="58888873" w14:textId="77777777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>Deklaruję uczestnictwo w badaniach ankietowych oraz ewaluacyjnych na potrzeby projektu.</w:t>
      </w:r>
    </w:p>
    <w:p w14:paraId="08E78C75" w14:textId="77777777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>Zostałam/em poinformowana/y o możliwości odmowy podania danych wrażliwych dotyczących mojego statusu społecznego (niepełnosprawności, przynależności narodowej lub etnicznej, faktu bycia migrantem, osobą obcego pochodzenia lub pozostawania w niekorzystnej sytuacji społecznej).</w:t>
      </w:r>
    </w:p>
    <w:p w14:paraId="36040E77" w14:textId="686D3BDC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>Zobowiązuję się do natychmiastowego informowania beneficjent</w:t>
      </w:r>
      <w:r w:rsid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>a</w:t>
      </w:r>
      <w:r w:rsidRP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 o zmianie danych wpisanych w Formularzu </w:t>
      </w:r>
      <w:r w:rsid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>rekrutacyjnym</w:t>
      </w:r>
      <w:r w:rsidRPr="003A1427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 oraz o zmianie swojej sytuacji zawodowej (np. podjęcie zatrudnienia).</w:t>
      </w:r>
    </w:p>
    <w:p w14:paraId="54ABBA47" w14:textId="3D456E61" w:rsidR="0086155E" w:rsidRPr="003A1427" w:rsidRDefault="0086155E" w:rsidP="00406EE6">
      <w:pPr>
        <w:numPr>
          <w:ilvl w:val="0"/>
          <w:numId w:val="32"/>
        </w:numPr>
        <w:spacing w:line="276" w:lineRule="auto"/>
        <w:ind w:left="421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x-none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>Zobowiązuję się po zakończeniu udziału w projekcie do dostarczenia beneficjento</w:t>
      </w:r>
      <w:r w:rsidR="003A1427">
        <w:rPr>
          <w:rFonts w:asciiTheme="minorHAnsi" w:hAnsiTheme="minorHAnsi" w:cstheme="minorHAnsi"/>
          <w:color w:val="000000"/>
          <w:sz w:val="20"/>
          <w:szCs w:val="20"/>
        </w:rPr>
        <w:t>wi</w:t>
      </w:r>
      <w:r w:rsidRPr="003A1427">
        <w:rPr>
          <w:rFonts w:asciiTheme="minorHAnsi" w:hAnsiTheme="minorHAnsi" w:cstheme="minorHAnsi"/>
          <w:color w:val="000000"/>
          <w:sz w:val="20"/>
          <w:szCs w:val="20"/>
        </w:rPr>
        <w:t xml:space="preserve"> w terminie do 3 miesięcy od zakończenia udziału w projekcie kopii dokumentów potwierdzających osiągnięcie efektywności zatrudnieniowej (umowa o pracę, umowa cywilnoprawna, wpis do CEIDG).</w:t>
      </w:r>
      <w:r w:rsidRPr="003A1427">
        <w:rPr>
          <w:rFonts w:asciiTheme="minorHAnsi" w:hAnsiTheme="minorHAnsi" w:cstheme="minorHAnsi"/>
          <w:b/>
          <w:color w:val="000000"/>
          <w:sz w:val="20"/>
          <w:szCs w:val="20"/>
          <w:lang w:val="x-none"/>
        </w:rPr>
        <w:t xml:space="preserve">  </w:t>
      </w:r>
    </w:p>
    <w:p w14:paraId="5B1627D5" w14:textId="79CE9A54" w:rsidR="0086155E" w:rsidRDefault="0086155E" w:rsidP="0086155E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x-none"/>
        </w:rPr>
      </w:pPr>
      <w:r w:rsidRPr="003A1427">
        <w:rPr>
          <w:rFonts w:asciiTheme="minorHAnsi" w:hAnsiTheme="minorHAnsi" w:cstheme="minorHAnsi"/>
          <w:b/>
          <w:color w:val="000000"/>
          <w:sz w:val="20"/>
          <w:szCs w:val="20"/>
          <w:lang w:val="x-none"/>
        </w:rPr>
        <w:t xml:space="preserve">                                                                       </w:t>
      </w:r>
    </w:p>
    <w:p w14:paraId="06037D08" w14:textId="4EE060C4" w:rsidR="003A1427" w:rsidRDefault="003A1427" w:rsidP="0086155E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x-none"/>
        </w:rPr>
      </w:pPr>
    </w:p>
    <w:p w14:paraId="10ED1646" w14:textId="77777777" w:rsidR="003A1427" w:rsidRPr="003A1427" w:rsidRDefault="003A1427" w:rsidP="0086155E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x-none"/>
        </w:rPr>
      </w:pPr>
    </w:p>
    <w:p w14:paraId="7C0301BF" w14:textId="67AE5F69" w:rsidR="0086155E" w:rsidRPr="003A1427" w:rsidRDefault="00406EE6" w:rsidP="00406EE6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</w:t>
      </w:r>
      <w:r w:rsidR="0086155E" w:rsidRPr="003A1427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</w:t>
      </w:r>
      <w:r w:rsidR="003A1427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="0086155E" w:rsidRPr="003A142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DBE5972" w14:textId="1B9EE901" w:rsidR="00E446D4" w:rsidRPr="003A1427" w:rsidRDefault="0086155E" w:rsidP="0086155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A142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Data i czytelny podpis Kandydata/Kandydatki</w:t>
      </w:r>
    </w:p>
    <w:p w14:paraId="4BE93702" w14:textId="77777777" w:rsidR="00E446D4" w:rsidRPr="003A1427" w:rsidRDefault="00E446D4" w:rsidP="00E446D4">
      <w:pPr>
        <w:rPr>
          <w:rFonts w:asciiTheme="minorHAnsi" w:hAnsiTheme="minorHAnsi" w:cstheme="minorHAnsi"/>
          <w:sz w:val="20"/>
          <w:szCs w:val="20"/>
        </w:rPr>
      </w:pPr>
    </w:p>
    <w:p w14:paraId="4CF02C81" w14:textId="77777777" w:rsidR="00E446D4" w:rsidRPr="00406EE6" w:rsidRDefault="00E446D4" w:rsidP="00E446D4">
      <w:pPr>
        <w:jc w:val="center"/>
        <w:rPr>
          <w:rFonts w:asciiTheme="minorHAnsi" w:hAnsiTheme="minorHAnsi" w:cstheme="minorHAnsi"/>
          <w:b/>
        </w:rPr>
      </w:pPr>
    </w:p>
    <w:p w14:paraId="6585BECF" w14:textId="77777777" w:rsidR="00DC00FA" w:rsidRPr="00406EE6" w:rsidRDefault="00DC00FA" w:rsidP="00DC00FA">
      <w:pPr>
        <w:rPr>
          <w:rFonts w:asciiTheme="minorHAnsi" w:hAnsiTheme="minorHAnsi" w:cstheme="minorHAnsi"/>
        </w:rPr>
      </w:pPr>
    </w:p>
    <w:sectPr w:rsidR="00DC00FA" w:rsidRPr="00406EE6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4CFA" w14:textId="77777777" w:rsidR="003E4929" w:rsidRDefault="003E4929">
      <w:r>
        <w:separator/>
      </w:r>
    </w:p>
  </w:endnote>
  <w:endnote w:type="continuationSeparator" w:id="0">
    <w:p w14:paraId="7F322B8E" w14:textId="77777777" w:rsidR="003E4929" w:rsidRDefault="003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B271" w14:textId="77777777" w:rsidR="00334FC3" w:rsidRDefault="00334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32A" w14:textId="20B5D779" w:rsidR="00F44D23" w:rsidRDefault="003E492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EA10071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</w:t>
    </w:r>
    <w:bookmarkStart w:id="0" w:name="_GoBack"/>
    <w:bookmarkEnd w:id="0"/>
    <w:r w:rsidRPr="00F44D23">
      <w:rPr>
        <w:rFonts w:ascii="Calibri" w:hAnsi="Calibri" w:cs="Calibri"/>
        <w:noProof/>
        <w:sz w:val="20"/>
        <w:szCs w:val="20"/>
      </w:rPr>
      <w:t>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8AEC" w14:textId="77777777" w:rsidR="00334FC3" w:rsidRDefault="0033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AA94" w14:textId="77777777" w:rsidR="003E4929" w:rsidRDefault="003E4929">
      <w:r>
        <w:separator/>
      </w:r>
    </w:p>
  </w:footnote>
  <w:footnote w:type="continuationSeparator" w:id="0">
    <w:p w14:paraId="605B3241" w14:textId="77777777" w:rsidR="003E4929" w:rsidRDefault="003E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B937" w14:textId="77777777" w:rsidR="00334FC3" w:rsidRDefault="00334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3E4929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52AD" w14:textId="77777777" w:rsidR="00334FC3" w:rsidRDefault="00334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1E2022"/>
    <w:multiLevelType w:val="hybridMultilevel"/>
    <w:tmpl w:val="098CB800"/>
    <w:lvl w:ilvl="0" w:tplc="ADD408DE">
      <w:start w:val="1"/>
      <w:numFmt w:val="decimal"/>
      <w:lvlText w:val="%1."/>
      <w:lvlJc w:val="left"/>
      <w:pPr>
        <w:tabs>
          <w:tab w:val="num" w:pos="114"/>
        </w:tabs>
        <w:ind w:left="284" w:hanging="284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EA3A2F"/>
    <w:multiLevelType w:val="hybridMultilevel"/>
    <w:tmpl w:val="3D9E5230"/>
    <w:lvl w:ilvl="0" w:tplc="9170E1AA">
      <w:start w:val="1"/>
      <w:numFmt w:val="decimal"/>
      <w:lvlText w:val="%1."/>
      <w:lvlJc w:val="left"/>
      <w:pPr>
        <w:ind w:left="91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 w15:restartNumberingAfterBreak="0">
    <w:nsid w:val="2E8C7F63"/>
    <w:multiLevelType w:val="hybridMultilevel"/>
    <w:tmpl w:val="CD6A0EC8"/>
    <w:lvl w:ilvl="0" w:tplc="51C0B9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F41F7"/>
    <w:multiLevelType w:val="hybridMultilevel"/>
    <w:tmpl w:val="B35083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1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F0524EC"/>
    <w:multiLevelType w:val="hybridMultilevel"/>
    <w:tmpl w:val="D758D57E"/>
    <w:lvl w:ilvl="0" w:tplc="7FCAC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0"/>
  </w:num>
  <w:num w:numId="5">
    <w:abstractNumId w:val="28"/>
  </w:num>
  <w:num w:numId="6">
    <w:abstractNumId w:val="17"/>
  </w:num>
  <w:num w:numId="7">
    <w:abstractNumId w:val="12"/>
  </w:num>
  <w:num w:numId="8">
    <w:abstractNumId w:val="8"/>
  </w:num>
  <w:num w:numId="9">
    <w:abstractNumId w:val="31"/>
  </w:num>
  <w:num w:numId="10">
    <w:abstractNumId w:val="23"/>
  </w:num>
  <w:num w:numId="11">
    <w:abstractNumId w:val="25"/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9"/>
  </w:num>
  <w:num w:numId="19">
    <w:abstractNumId w:val="24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18"/>
  </w:num>
  <w:num w:numId="25">
    <w:abstractNumId w:val="19"/>
  </w:num>
  <w:num w:numId="26">
    <w:abstractNumId w:val="26"/>
  </w:num>
  <w:num w:numId="27">
    <w:abstractNumId w:val="1"/>
  </w:num>
  <w:num w:numId="28">
    <w:abstractNumId w:val="7"/>
  </w:num>
  <w:num w:numId="29">
    <w:abstractNumId w:val="30"/>
  </w:num>
  <w:num w:numId="30">
    <w:abstractNumId w:val="32"/>
  </w:num>
  <w:num w:numId="31">
    <w:abstractNumId w:val="14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62273"/>
    <w:rsid w:val="00170089"/>
    <w:rsid w:val="00176372"/>
    <w:rsid w:val="00181477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34FC3"/>
    <w:rsid w:val="0034030C"/>
    <w:rsid w:val="00351739"/>
    <w:rsid w:val="00352E0B"/>
    <w:rsid w:val="0037321B"/>
    <w:rsid w:val="00385221"/>
    <w:rsid w:val="003A1427"/>
    <w:rsid w:val="003B47B4"/>
    <w:rsid w:val="003B5D0E"/>
    <w:rsid w:val="003C05B8"/>
    <w:rsid w:val="003C2DC9"/>
    <w:rsid w:val="003D0973"/>
    <w:rsid w:val="003E4929"/>
    <w:rsid w:val="0040003E"/>
    <w:rsid w:val="00406EE6"/>
    <w:rsid w:val="00420B35"/>
    <w:rsid w:val="00433D35"/>
    <w:rsid w:val="00436A2D"/>
    <w:rsid w:val="004D6425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7D9"/>
    <w:rsid w:val="00616896"/>
    <w:rsid w:val="00621CCD"/>
    <w:rsid w:val="00674CA7"/>
    <w:rsid w:val="00683C3E"/>
    <w:rsid w:val="00687AB6"/>
    <w:rsid w:val="00695837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6155E"/>
    <w:rsid w:val="008A2F06"/>
    <w:rsid w:val="008C2C85"/>
    <w:rsid w:val="008D7A1F"/>
    <w:rsid w:val="008F22CF"/>
    <w:rsid w:val="00902F10"/>
    <w:rsid w:val="009167C4"/>
    <w:rsid w:val="00923C6E"/>
    <w:rsid w:val="00941E29"/>
    <w:rsid w:val="00944E70"/>
    <w:rsid w:val="0095436D"/>
    <w:rsid w:val="009A4995"/>
    <w:rsid w:val="009C25EC"/>
    <w:rsid w:val="009C5F14"/>
    <w:rsid w:val="009C689C"/>
    <w:rsid w:val="009E3BE4"/>
    <w:rsid w:val="009E63EA"/>
    <w:rsid w:val="009F5571"/>
    <w:rsid w:val="009F640C"/>
    <w:rsid w:val="00A247FD"/>
    <w:rsid w:val="00A772D4"/>
    <w:rsid w:val="00A8154C"/>
    <w:rsid w:val="00AA23AD"/>
    <w:rsid w:val="00AA52C4"/>
    <w:rsid w:val="00AE4EE3"/>
    <w:rsid w:val="00AF13BC"/>
    <w:rsid w:val="00AF51EE"/>
    <w:rsid w:val="00B27CFB"/>
    <w:rsid w:val="00B60116"/>
    <w:rsid w:val="00B6095B"/>
    <w:rsid w:val="00B960A8"/>
    <w:rsid w:val="00BA4FFB"/>
    <w:rsid w:val="00BA7387"/>
    <w:rsid w:val="00BB2101"/>
    <w:rsid w:val="00BD30B2"/>
    <w:rsid w:val="00BF558D"/>
    <w:rsid w:val="00C347A1"/>
    <w:rsid w:val="00C41F9F"/>
    <w:rsid w:val="00C71FD7"/>
    <w:rsid w:val="00C726EE"/>
    <w:rsid w:val="00C804DC"/>
    <w:rsid w:val="00C9690C"/>
    <w:rsid w:val="00CD4B15"/>
    <w:rsid w:val="00D134DB"/>
    <w:rsid w:val="00D13FF3"/>
    <w:rsid w:val="00D20A5B"/>
    <w:rsid w:val="00D4353D"/>
    <w:rsid w:val="00D65D8D"/>
    <w:rsid w:val="00D87692"/>
    <w:rsid w:val="00DC00FA"/>
    <w:rsid w:val="00E032C4"/>
    <w:rsid w:val="00E446D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5126D16F-2832-407A-BA39-21AFDBE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44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qFormat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footnote text Znak,Footnote text Znak,Znak Znak1"/>
    <w:basedOn w:val="Domylnaczcionkaakapitu"/>
    <w:uiPriority w:val="99"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E446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446D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44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46D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446D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C1BB-8BC0-4B5B-B91E-1CE574A2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11</cp:revision>
  <cp:lastPrinted>2019-12-04T12:17:00Z</cp:lastPrinted>
  <dcterms:created xsi:type="dcterms:W3CDTF">2020-02-10T10:43:00Z</dcterms:created>
  <dcterms:modified xsi:type="dcterms:W3CDTF">2020-02-11T21:23:00Z</dcterms:modified>
</cp:coreProperties>
</file>